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69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Токарев С.С.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Токарев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Токарева Сергея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69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ExternalSystemDefinedgrp-23rplc-14">
    <w:name w:val="cat-ExternalSystemDefined grp-23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